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antoniem vir "baie".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manlike vorm van 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vroulike vorm van "ram".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goed, beter, .......................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Intensiewe vorm van snaaks.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Ons was ons hande met ......... en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meervoud van voël.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Antoniem vir "lui".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Meervoud van 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sinoniem vir "reusagtig".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Intensiewe vorm van duur.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 warmste seisoen.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tiende maand van die jaar.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Baie wit is 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'n Hond blaf, 'n donkie 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Verkleinwoord van roos.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Idioom : Daar is 'n ....... in die gras.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dag na Saterdag.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Ek eet met 'n mes en 'n 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Die meervoud van spoor.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</dc:title>
  <dcterms:created xsi:type="dcterms:W3CDTF">2021-10-11T02:21:20Z</dcterms:created>
  <dcterms:modified xsi:type="dcterms:W3CDTF">2021-10-11T02:21:20Z</dcterms:modified>
</cp:coreProperties>
</file>