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peach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Potato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appel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peas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Banana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pineapple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cauliflower in Afrikaans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orange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carrot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spinach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Grapes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cabbage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Pumpkin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pear in Afrikaans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strawberry in Afrikaans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</dc:title>
  <dcterms:created xsi:type="dcterms:W3CDTF">2021-10-11T02:21:53Z</dcterms:created>
  <dcterms:modified xsi:type="dcterms:W3CDTF">2021-10-11T02:21:53Z</dcterms:modified>
</cp:coreProperties>
</file>