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Blokkiesraaisel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Die verhaal van die Skepping is hier opgeteken.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9.	Die Skepper van die Hemel en Aarde.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Hy het geglo dat een deur uit ‘n ander dier ontwikkel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Die kleinste lewende deeltjies waaruit jou liggaam opgebou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Oorblyfsels van gebruiksgoedere van baie lank gelede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11.	Hy het die klaar die Dood oorwin wat in die wêreld gekom het as gevolg van die sondeval.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7.	Die oorsaak dat dinge in God se volmaakte Skepping verkeerd geloop het.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10.	‘n Baie groot oorstroming wat die aarde oordek het.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8.	Met hoeveel mense het God oorbegin nadat Hy al die goddelose mense laat sterf het.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Veronderstellings wat nie bewys is nie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Die Bybel leer dat die aarde soveel duisende jare oud is</w:t>
            </w:r>
          </w:p>
        </w:tc>
      </w:tr>
    </w:tbl>
    <w:p>
      <w:pPr>
        <w:pStyle w:val="WordBankMedium"/>
      </w:pPr>
      <w:r>
        <w:t xml:space="preserve">   Teorie    </w:t>
      </w:r>
      <w:r>
        <w:t xml:space="preserve">   artefakte    </w:t>
      </w:r>
      <w:r>
        <w:t xml:space="preserve">   ses    </w:t>
      </w:r>
      <w:r>
        <w:t xml:space="preserve">   Darwin     </w:t>
      </w:r>
      <w:r>
        <w:t xml:space="preserve">   Genisis    </w:t>
      </w:r>
      <w:r>
        <w:t xml:space="preserve">   selle     </w:t>
      </w:r>
      <w:r>
        <w:t xml:space="preserve">   ongehoorsaamheid    </w:t>
      </w:r>
      <w:r>
        <w:t xml:space="preserve">   agt    </w:t>
      </w:r>
      <w:r>
        <w:t xml:space="preserve">   God     </w:t>
      </w:r>
      <w:r>
        <w:t xml:space="preserve">   sondvloed    </w:t>
      </w:r>
      <w:r>
        <w:t xml:space="preserve">   Christus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Blokkiesraaisel </dc:title>
  <dcterms:created xsi:type="dcterms:W3CDTF">2021-10-11T02:21:56Z</dcterms:created>
  <dcterms:modified xsi:type="dcterms:W3CDTF">2021-10-11T02:21:56Z</dcterms:modified>
</cp:coreProperties>
</file>