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Blokkiesraaisel - Graad 6 Lockdown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afrikaanse woord vir Lockdown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'n Bywoord beskryf gewoonlik die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Eienaam begin altyd met 'n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verkleiningsvorm van nooi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Teenoorgestelde geslag van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Suid-Afrika se staatspresident se van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teenoorgestelde van letterlik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oortreffende trap van dood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 twee mense in 'n gesprek is, noem ons dit 'n 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'n ______ beskryf die selfstandige naamwoord (geen spasies)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Ander naam vir Covid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bv. is die afkorting vir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rangtelwoord vir 7 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Sinonieme is woorde waarvan die betekenis verkil/dieselfde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'n Voorbeeld van 'n hulpwerkwoord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 - Graad 6 Lockdown</dc:title>
  <dcterms:created xsi:type="dcterms:W3CDTF">2021-10-11T02:21:29Z</dcterms:created>
  <dcterms:modified xsi:type="dcterms:W3CDTF">2021-10-11T02:21:29Z</dcterms:modified>
</cp:coreProperties>
</file>