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Blokkiesraaisel: Menseregte en die Grondwet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ideaal van gelyke behandeling tussen mans en vroue.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Nie die staat of enigeiemand anders mag jou pos oopmaak, jou e-posse lees of na jou telefoonoproepe luister sonder jou toestemming nie. Hierdie is die reg tot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beskerm jou teen die skending van jou regte.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Niemand mag jou doodmaak nie. Hierdie is die reg tot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aartsbiskop en anti-apartheidsaktivis wat vir Suid-Afrika die naam "reenboognasie" gegee het.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Howe wat genader word met klagtes ten opsigte van diskriminasie, teistering en haatspraak.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tref van onderskeid deur een mens/groep anders as 'n ander mens/groep te behandel.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hoogste wet van Suid-Afrika.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Onwettige en oneerlike optrede, veral deur iemand met mag of gesag.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gebruik van iemand of iets wat jou op 'n onregverdige manier help.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Standpunt van die regte van 'n groep mense.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basiese regte wat elke mens het om regverdig beandel te word en vry te kan leef.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Blokkiesraaisel: Menseregte en die Grondwet</dc:title>
  <dcterms:created xsi:type="dcterms:W3CDTF">2021-10-11T02:20:58Z</dcterms:created>
  <dcterms:modified xsi:type="dcterms:W3CDTF">2021-10-11T02:20:58Z</dcterms:modified>
</cp:coreProperties>
</file>