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Blokkiesraaisel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H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verkleining vir das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Verkleining vir perd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Sinoniem vir gou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Verskleining vir wond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Meervoud vir muis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Afrikaans vir "how much"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Meervoud van hok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Sinoniem vir woedend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Antoniem vir mooi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Afrikaans vir "next to"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Verkleining vir hart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Afrikaans vir "left"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Verkleining vir lip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Afrikaans vir "when"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Verkleining vir bok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Antoniem vir warm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Meervoud van raam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Blokkiesraaisel</dc:title>
  <dcterms:created xsi:type="dcterms:W3CDTF">2021-10-11T02:21:20Z</dcterms:created>
  <dcterms:modified xsi:type="dcterms:W3CDTF">2021-10-11T02:21:20Z</dcterms:modified>
</cp:coreProperties>
</file>