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Blokkiesraaisel oor 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dier het swart en wit streep en lyk soos 'n perd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koning van die diere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swaarste dier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dier met 'n horing op sy voorkop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Ek gly op my maag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dier het die langste nek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vinnigste dier op 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Suid-Afrika se Nationale Dier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Ek het 'n harde dop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Ek het 'n groot mond en bly in die water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 oor Diere</dc:title>
  <dcterms:created xsi:type="dcterms:W3CDTF">2021-10-11T02:21:33Z</dcterms:created>
  <dcterms:modified xsi:type="dcterms:W3CDTF">2021-10-11T02:21:33Z</dcterms:modified>
</cp:coreProperties>
</file>