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Blokraaisel - 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langste dier ter wêreld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lê eiers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Hierdie dier is in bome gevind en is naglewend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Hierdie dier het 'n ivoorhoring en is baie bedreigde spesie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'n Volwasse paddavissie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Verteenwoordig ons nasionale rugbyspan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Grys, groot en het 'n lang slurp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Hierdie dier kan melk produseer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Het vere en kan vlieg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"Koning van die Oerwoud"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Pienk met 'n krullerige stert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Dit blaf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 geel, het swart kolle en is baie 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Het skubbe en beweeg op die grond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Dit het swart en wit strepe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Baie sterk, en histories gebruik vir vervoer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 het vinne en leef in die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Hierdie dier produseer wol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Dit maak heuning en kan jou blik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Dit het twee bultjies op sy rug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Blokraaisel - Diere</dc:title>
  <dcterms:created xsi:type="dcterms:W3CDTF">2021-10-12T13:59:17Z</dcterms:created>
  <dcterms:modified xsi:type="dcterms:W3CDTF">2021-10-12T13:59:17Z</dcterms:modified>
</cp:coreProperties>
</file>