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that delivers oxygen and nutrients to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 blood that ingest and digest bacteria and dead matter.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Lymphocytes that secrete antibodies with then mark and destroy invading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White blood  that ingest and digest bacteria and dead matter AND help immune system by presenting antigens which stimulate lymphocytes.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Lymphocytes that destroy invading cells by breaking down their membranes.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the process by which lysosomes break down other cells and foreign particles.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part of the blood do Albulins, Globulins and Fibrinogens belong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blood  cells that secrete histamine to increase inflammation.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Antibodies that cause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Antibodies that help to reduce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Hemoglobin molecule (RBC) that carry oxygen, iron, carbon dioxide.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White blood  cells that secrete antihistamine to decrease inflammation.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plasma protein that transports fatty acids and steroid hormones.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name for white blood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Proteins produced by the liver to maintain osmotic pressure and blood volume.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</dc:title>
  <dcterms:created xsi:type="dcterms:W3CDTF">2021-10-11T02:20:59Z</dcterms:created>
  <dcterms:modified xsi:type="dcterms:W3CDTF">2021-10-11T02:20:59Z</dcterms:modified>
</cp:coreProperties>
</file>