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White blood cells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phagocytize large particles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allergic response and attack parasites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classified as cells themselves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 blood cells carry away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active phagocytes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aggregates of blood cells in the yolk sac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attack infections, viruses, and early stages of cancer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development of different blood cells from HSCs to mature cells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plasma can be separated from the cells by spinning blood in what device?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Hematopoiesis in children occurs where?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 blood cells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is 0.2 milligrams of what in your body?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mixture of proteins, enzymes, nutrients, hormones, and gases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makes up around 7% of the weight of a human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</dc:title>
  <dcterms:created xsi:type="dcterms:W3CDTF">2021-10-11T02:21:01Z</dcterms:created>
  <dcterms:modified xsi:type="dcterms:W3CDTF">2021-10-11T02:21:01Z</dcterms:modified>
</cp:coreProperties>
</file>