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Blood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the platelets or plts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estimated each erythrocyte contains 200 to 300 million molecules of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Fluid matrix with fibrous proteins.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leukocytes have protein granules in their cytoplasm.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Picks up nutrients and oxygen from the digestive and respiratory systems and delivers them to the body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Transports _____ waste from cells to elimination sites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Are nucleated cells capable of dividing and living for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Moving blood clot that becomes trapped in small vessels or capillaries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Filters blood and excretes waste as urine.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Active in destroying bacteria in the blood.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the actual formation of a blood clot.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Produced from the bones in the red bone marrow.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Serves as a filter for blood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leukocytes do not have large granules in the cytoplasm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Blood transports hormones, enzymes,______, buffers, and other critical biochemical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Deficiency in the numbers of functional RBCs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X-linked recessive bleeding disorder of males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Hematopoiesis occurs in liver, spleen,_____, and bone marrow.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</dc:title>
  <dcterms:created xsi:type="dcterms:W3CDTF">2021-10-11T02:21:12Z</dcterms:created>
  <dcterms:modified xsi:type="dcterms:W3CDTF">2021-10-11T02:21:12Z</dcterms:modified>
</cp:coreProperties>
</file>