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Blood Bank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transfusion reaction that is associated with hemolysis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blood protein produced in response to and counteracting a specific antigen. Antibodies combine chemically with substances which the body recognizes as alien, such as bacteria, viruses, and foreign substances in the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toxin or other foreign substance which induces an immune response in the body, especially the production of antibodies.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Universal donor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common reaction reported after a transfusion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testing before a blood transfusion to determine if the donor's blood is compatible with the blood of an intended recipient.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Anything glass goes in 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activated by a clinician in response to a patient that is experiencing massive bleeding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blood is urgently needed, the patient’s physician must weigh the risk of transfusing uncrossmatched or partially crossmatched blood against the risk of delaying transfusion until compatibility testing is complete.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Level one trauma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Blood type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surviving organization of the following: Wadley Institute of Medicine, Wadley Research Institute &amp; Blood Bank, Wadley Institute of Molecular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situation where four units of blood and two units of plasma is given to the emergency room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risk to human health or the environment arising from biological work, especially with microorganisms.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Tiny blood cells that help your body form clots to stop bleeding.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Body fluid in humans and other animals that delivers necessary substances such as nutrients and oxygen to the cells and transports metabolic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of the four fundamental states of matter, and was first described by chemist Irving Langmuir in the 1920s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Bank</dc:title>
  <dcterms:created xsi:type="dcterms:W3CDTF">2021-10-11T02:21:46Z</dcterms:created>
  <dcterms:modified xsi:type="dcterms:W3CDTF">2021-10-11T02:21:46Z</dcterms:modified>
</cp:coreProperties>
</file>