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formed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immature rbc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blood that contains both anti-A and anti-B antigens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blood disease caused by a pathogen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red blood cell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blood disease that the woman in the film Blood was diagnosed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study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type of granular leukocyte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blood cell can leave the circulatory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type of cell is responsible for most types of blood cell production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agranulocyte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Prime function of this cell is to carry oxygen to all parts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allows a rbc to fit into and go thru very tight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Involved in stopping blood flow from a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stopping the loss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two blood types can be safely mixed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of low oxygen levels in tissues is referred to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disease where bleeding can be difficult 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Molecule important to transporting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blood that contains neither anti-A or anti-B antigens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substances that can trigger a protective defense mechanism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Clear yellowish portion of whole blood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Crossword Puzzle</dc:title>
  <dcterms:created xsi:type="dcterms:W3CDTF">2021-10-11T02:21:03Z</dcterms:created>
  <dcterms:modified xsi:type="dcterms:W3CDTF">2021-10-11T02:21:03Z</dcterms:modified>
</cp:coreProperties>
</file>