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an immune serum that prevent this sensitization and subsequent immune respones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Needed for hemostasis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of the immune respones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blood cells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percentage of whole blood consisting of whole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which paricles ( such as red blood cells or bacteria) suspended in a liquid collect in to clumps and which occurs especially as a serologic response to a specific antibodyt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function as macrophages and it is important in fighting chronic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Function primarily to ferry oxygen to all cells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Release histamine at site of inflammation and heparin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Protein found on surface of RBC AND Recognized by immune system as "self" or foreign 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Protein carried in plasma that recognized and bind to foreign antigen ( not "self" antigen)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Phagocytes at active site of infection and the numbers increase during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Defend the body against diseas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cear yellowish fluid that remains from blood plasma after fibrinogen, prothrombin, and other clotting factors have been removed by clot fromation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Composed of approximately 90 percent water and a non living fluid matrix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Crossword Puzzle</dc:title>
  <dcterms:created xsi:type="dcterms:W3CDTF">2021-10-11T02:21:21Z</dcterms:created>
  <dcterms:modified xsi:type="dcterms:W3CDTF">2021-10-11T02:21:21Z</dcterms:modified>
</cp:coreProperties>
</file>