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Blood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Precursors to platelets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Abnormally low # of lymphocytes in the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Large cells with a bean-shaped or indented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Referred to as "tired blood"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rare serious disease involving the destruction of bone marrow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Small round cells with a round nucleus that nearly fills the cell with a narrow rim of cytoplasm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Protect the body against foreign invaders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NEVER use this drug for a patient with bleeding disorders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Inadequate production of red cells, white cells, and platelets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 Deficiency of this is common in alcoholics and individuals with celiac diseases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 The fluid portion of the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Destruction of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 The amount of oxygen-carrying capacity is reduced due to either too few red blood cells or too little hemoglobin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blood disorder with a deficiency of vitamin B12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Erythropoietin is produced in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Raised blood cholesterol(lipid or fat levels)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Type of blood cancer that causes the body to produce too many immune system cells called lymphocytes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Disorders result from a deficiency of factor VIII?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blood infection is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Also known as "Christmas Disease"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Abnormal white cell replication in the bone marrow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Implies an increase in the # and concentration of red blood cells above the normal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Malignant neoplasms involving lymphocyte proliferation in the lymph nodes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Pulmonary embolism is most closely related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Is a blood clot that blocks a major artery feeding the lungs.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Assessment is a late symptom of polycythemia vera?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neoplastic disorder in which there is an increase in RBCs often accompanied by an increase in other types of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Occurs only in 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Also called PMN's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In the breakdown of RBCs, bilirubin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Higher proportion of mature cells (reduced function) with an insidious onset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Hemochromatosis means there is too much __________ in the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Signs &amp; Symptoms of this disease include pale/thin skin, weakness, spots before the eyes, faintness, headache, vertigo.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 An inherited disorder that affects the hemoglobin (Hgb) molecule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High proportion of blast cells in the bone marrow and peripheral circulation; onset is abrupt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Participate in clot dissolution after healing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Disorders</dc:title>
  <dcterms:created xsi:type="dcterms:W3CDTF">2021-10-11T02:22:25Z</dcterms:created>
  <dcterms:modified xsi:type="dcterms:W3CDTF">2021-10-11T02:22:25Z</dcterms:modified>
</cp:coreProperties>
</file>