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elevated red blood cell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numerous white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white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white blood cell that contains heparin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nonliving fluid matrix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blood antibody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white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malignant disorder of the lymphoid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abnormally high white blood cell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packed cell volume (PCV)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to move in and out of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produce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fragments of megakaryocytes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kills parasitic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antigen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Elements</dc:title>
  <dcterms:created xsi:type="dcterms:W3CDTF">2021-10-11T02:21:14Z</dcterms:created>
  <dcterms:modified xsi:type="dcterms:W3CDTF">2021-10-11T02:21:14Z</dcterms:modified>
</cp:coreProperties>
</file>