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 Flow Through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veins leads from the lungs to the heart?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first step.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last step!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organs supply oxygen to your heart?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lower left chamber that pumps blood out the aorta to all parts of the body.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valve has two cups that control blood flow?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Through which large artery does the blood leave the heart?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valve resembles a half moon?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does the blood drain after the vena cavas?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vessels lead to the lungs?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upper left chamber receives oxygen-rich blood as it returns from the lungs? 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blood enter the heart?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ventricle is below the tricuspid valve?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valve is located between the aorta and the heart's left ventricle?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valve between the right atrium and right ventricle? 4</w:t>
            </w:r>
          </w:p>
        </w:tc>
      </w:tr>
    </w:tbl>
    <w:p>
      <w:pPr>
        <w:pStyle w:val="WordBankLarge"/>
      </w:pPr>
      <w:r>
        <w:t xml:space="preserve">   Superior or Inferior Vena Cava    </w:t>
      </w:r>
      <w:r>
        <w:t xml:space="preserve">   Right Atrium    </w:t>
      </w:r>
      <w:r>
        <w:t xml:space="preserve">   Tricuspid Valve     </w:t>
      </w:r>
      <w:r>
        <w:t xml:space="preserve">   Right Ventricle    </w:t>
      </w:r>
      <w:r>
        <w:t xml:space="preserve">   Pulmonary Semilunar Valve    </w:t>
      </w:r>
      <w:r>
        <w:t xml:space="preserve">   Pulmonary Artery    </w:t>
      </w:r>
      <w:r>
        <w:t xml:space="preserve">   Lungs    </w:t>
      </w:r>
      <w:r>
        <w:t xml:space="preserve">   Pulmonary Vein    </w:t>
      </w:r>
      <w:r>
        <w:t xml:space="preserve">   Left Atrium    </w:t>
      </w:r>
      <w:r>
        <w:t xml:space="preserve">   Bicuspid Valve    </w:t>
      </w:r>
      <w:r>
        <w:t xml:space="preserve">   Left Ventricle     </w:t>
      </w:r>
      <w:r>
        <w:t xml:space="preserve">   Aortic Valve    </w:t>
      </w:r>
      <w:r>
        <w:t xml:space="preserve">   Aorta    </w:t>
      </w:r>
      <w:r>
        <w:t xml:space="preserve">   Body    </w:t>
      </w:r>
      <w:r>
        <w:t xml:space="preserve">   Body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Flow Through Heart</dc:title>
  <dcterms:created xsi:type="dcterms:W3CDTF">2021-10-11T02:22:20Z</dcterms:created>
  <dcterms:modified xsi:type="dcterms:W3CDTF">2021-10-11T02:22:20Z</dcterms:modified>
</cp:coreProperties>
</file>