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and Heart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slick surface that decreases friction as blood flows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glistening sheet lines heart chamber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volume of blood pumped out by a ventricle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 in bone marrow and mature in lymphoid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in walls of large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increase in number of erythrocytes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of body equilbrium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located between atrial and ventricuar chambers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Chamber of heart recieving blood from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RBC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outermost layer composed of connective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Another name for WBCs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Frmation of blood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contraction phase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"pacemaker"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Granules that tak up a stain called eosin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rapid heart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abnormal spiky and sharp hemoglobin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Fluid portion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slower than normal heart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BP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bundles of cardia muscles twisted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heart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keeps blood flowing 1D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artery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period of relaxation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pressure blood exerts against inner walls f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abnormal heart sounds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oxygen transporting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bulky middle layer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absence of grandules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large single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narrowing of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clot that developes in an unbroken blood vessel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sca enveloping the heart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and Heart </dc:title>
  <dcterms:created xsi:type="dcterms:W3CDTF">2021-10-11T02:21:02Z</dcterms:created>
  <dcterms:modified xsi:type="dcterms:W3CDTF">2021-10-11T02:21:02Z</dcterms:modified>
</cp:coreProperties>
</file>