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 and Lymph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Lymphoid patches present on gastrointestinal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Cells that may carry antigen A or B on their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Marker expressed on helper 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Important innate response to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Mediate exchange of materials between blood and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Secondary lymphoid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Produced in areas of lymphocyte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Junctions between endothelial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Has specialised blood barrier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Expresses CD8 surface marker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Produced from megakaryocytes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Area of T cell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Important for fighting bacterial infection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 cell type that recognises MHC class II-antigen complexes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Transport organelles in endothelial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Specialised contact between T cells and antigen presenting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Important cell type for both innate and adaptive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Clear old red blood cells from the circulation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T cell that kills infected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Recognises MHC class I-antigen complexes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Caused by insufficient interstitial drainage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Follows lymphocyte activation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Antigen presenting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Transported to thoracic 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Area of B cell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Its production prevents 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 cell type that produces cytokines that activate other immune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Important in some parasitic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Primary lymphoid organ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and Lymph crossword puzzle</dc:title>
  <dcterms:created xsi:type="dcterms:W3CDTF">2021-10-11T02:21:18Z</dcterms:created>
  <dcterms:modified xsi:type="dcterms:W3CDTF">2021-10-11T02:21:18Z</dcterms:modified>
</cp:coreProperties>
</file>