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Blood and cardio disorders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condition in which the blood vessels are inadequately filled and blood cannot circulate normally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valve flaps of the heart becomes stiff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Temporary low blood pressure and dizziness when standing up suddenly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client that develops and persists in and on broken blood 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bone marrow becomes cancerous and a huge number of wbc's are turned out rapidly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excessive or abnormal increase in the number of the Ruth recites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I thrombus breaks away from the vessel wall and flows freely in the bloodstream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bleeding disorder that results from a lack of any factor needed for clotting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the ventricles begin to pump at their own rate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insidious filling of the blood vessels with fatty, calcified deposit lead to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rapid heart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heart attack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serious complication of varicose veins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insufficientNumber of circulating platelets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the pumping efficiency of the heart is depressed so that circulation is in adequate to meet tissue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Lack of an adequate blood supply to the heart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Inflammation of the pericardium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Abnormal or unusual heart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Hey heart rate that is substantially slower than 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decrease in the oxygen-carrying ability of the blood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and cardio disorders </dc:title>
  <dcterms:created xsi:type="dcterms:W3CDTF">2021-10-11T02:21:00Z</dcterms:created>
  <dcterms:modified xsi:type="dcterms:W3CDTF">2021-10-11T02:21:00Z</dcterms:modified>
</cp:coreProperties>
</file>