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stoppage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white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tiny cells that helps your body form clots to stop bleeding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liquid portion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protein that forms a blood clot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introduction of blood or components into the bloodstream of a recipient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abnormally low level of red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Proteins produced by B-cells that are used to fight bacteria and virus; immunoglobulin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blood cancer, causing the body to not be able to fight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deficiency of platelets in the blood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clumping of cells due to an antigen-antibody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process of blood clotting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blood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blood cell formation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generates an immune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liquid portion of blood with clotting factors</w:t>
            </w:r>
          </w:p>
        </w:tc>
      </w:tr>
    </w:tbl>
    <w:p>
      <w:pPr>
        <w:pStyle w:val="WordBankMedium"/>
      </w:pPr>
      <w:r>
        <w:t xml:space="preserve">   fibrin    </w:t>
      </w:r>
      <w:r>
        <w:t xml:space="preserve">   antigen    </w:t>
      </w:r>
      <w:r>
        <w:t xml:space="preserve">   hemorrhage    </w:t>
      </w:r>
      <w:r>
        <w:t xml:space="preserve">   plasma    </w:t>
      </w:r>
      <w:r>
        <w:t xml:space="preserve">   transfusion    </w:t>
      </w:r>
      <w:r>
        <w:t xml:space="preserve">   hemostatis    </w:t>
      </w:r>
      <w:r>
        <w:t xml:space="preserve">   anemia    </w:t>
      </w:r>
      <w:r>
        <w:t xml:space="preserve">   hematopoietic    </w:t>
      </w:r>
      <w:r>
        <w:t xml:space="preserve">   coagulation    </w:t>
      </w:r>
      <w:r>
        <w:t xml:space="preserve">   leukocyte    </w:t>
      </w:r>
      <w:r>
        <w:t xml:space="preserve">   serum    </w:t>
      </w:r>
      <w:r>
        <w:t xml:space="preserve">   agglutination    </w:t>
      </w:r>
      <w:r>
        <w:t xml:space="preserve">   leukemia    </w:t>
      </w:r>
      <w:r>
        <w:t xml:space="preserve">   thrombocytopenia    </w:t>
      </w:r>
      <w:r>
        <w:t xml:space="preserve">   antibody    </w:t>
      </w:r>
      <w:r>
        <w:t xml:space="preserve">   platelet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</dc:title>
  <dcterms:created xsi:type="dcterms:W3CDTF">2021-10-11T02:21:15Z</dcterms:created>
  <dcterms:modified xsi:type="dcterms:W3CDTF">2021-10-11T02:21:15Z</dcterms:modified>
</cp:coreProperties>
</file>