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Blood on the River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the Englishmen's largest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living in Virginia before the Englishmen?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did John Smith go after he was burned?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part of John Smith's body was burned?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they build Reverend Hunt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the Englishmen eat the most?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Name of the Englishmen's smallest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was one thing Pocahontas challenged Samuel and Richard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replaced Master Wingfield as president?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sent the Englishmen?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baby that Samuel kidnapped?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were people coming to Samuel and Richard's house for in the morning?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the character who believed in God?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town were the Englishmen living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Samuel's friend?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John Smith wearing that caused an explosion?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first character introduced?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Why did the Englishmen go to Virginia?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Samuel's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did the Englishmen trade with the Indians?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on the River</dc:title>
  <dcterms:created xsi:type="dcterms:W3CDTF">2021-10-11T02:21:59Z</dcterms:created>
  <dcterms:modified xsi:type="dcterms:W3CDTF">2021-10-11T02:21:59Z</dcterms:modified>
</cp:coreProperties>
</file>