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on the River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John Laydon's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Master Wingfeild leaves who becomes President?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came to stay in Jamestown?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end's up being friends with Samuel?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Samuel trying to get back in the beginning of the book?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biggest boats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James River called to the Powhatan's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Samuel learn how to use in defence?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language does Samuel learn?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village Samuel went to stay for a while?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Captain Smith accuse Master Wingfeild of being?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Cheif Powhatan's village?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Samuel take baby Virginia when he stole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Samuel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saved Captain Smith from getting his brains bashed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Cheif of the Powhatans?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died in the raid?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John Laydon's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Samuel's friend when he stayed in an indian village?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on the River Crossword Puzzle</dc:title>
  <dcterms:created xsi:type="dcterms:W3CDTF">2021-10-11T02:21:57Z</dcterms:created>
  <dcterms:modified xsi:type="dcterms:W3CDTF">2021-10-11T02:21:57Z</dcterms:modified>
</cp:coreProperties>
</file>