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Blood on the River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Boy who hated Sam, but likes him now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time when the "Starvation Time" was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John Laydon's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little creatures living in the grain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the colony lived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girl that "saved" Captain Smith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Boy who learned to make decisions out of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Where some colonists stayed at the end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Died when he ran to the ships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Why is he so greedy?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One of the ships that has a name that means "a find"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baby of the colony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man on Wingfield's side, a name that has to do with an arrow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Native Americans in Jamestown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Samuel lived on the streets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man seeks peace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Sickness came at this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king of them 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man that learned a lesson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place that Samuel hated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liar, a traitor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object Samuel tried to steal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_____ on the river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on the River</dc:title>
  <dcterms:created xsi:type="dcterms:W3CDTF">2021-10-11T02:21:34Z</dcterms:created>
  <dcterms:modified xsi:type="dcterms:W3CDTF">2021-10-11T02:21:34Z</dcterms:modified>
</cp:coreProperties>
</file>