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Bloodborne Pathogens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bloodborne pathogens of concern are HBV, HCV, 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pathogens are regulated under the OSHA BBP Standard?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positive antibody test for HIV can take up to how many weeks after exposure?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Approach to infection control and generally accomplished by following BSL-2 procedures: ________ Precautions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OPIM refers to "other ________ infectious material".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Human cell lines must be manipulated at what biosafety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intent of the BBP OSHA Standard is to prevent occupational ______ to bloodborne pathogens.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Human Immunodeficiency Virus can generally lead to ________ Immunodeficiency Syndrome (AIDS).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biosafety ________ is one of the best barriers (in addition to PPE) to prevent exposure to BBPs amongst other hazards.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exposure route for bloodborne pathogens is accidents with ________ (percutaneous injury).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Anokion is required to offer what immunization to their employees?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Hepatitis B and C viruses are ________ associated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Bloodborne Pathogens training is required to be held ________ by the OSHA standard, 29 CFR 1910.1030.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Anokion is required to keep a ________ log for sharps related injuries involving human source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prevent transmission of BBPs, treat all human source material, including cell lines, as potentially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Gloves, safety glasses, and lab coat are required for what biosafety containment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CDC recommends initiating medical treatment after any suspected exposure to bloodborne pathogens within how many hours?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 Puzzle</dc:title>
  <dcterms:created xsi:type="dcterms:W3CDTF">2021-10-11T02:22:02Z</dcterms:created>
  <dcterms:modified xsi:type="dcterms:W3CDTF">2021-10-11T02:22:02Z</dcterms:modified>
</cp:coreProperties>
</file>