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Bloodborne Pathogens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 you tell when a team member gets injured?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waste should be disposed of properly and never discarded as regular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Microorganisms can enter the body through injestion, ____ and direct blood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Wearing (PPE) Personal Protective Equipment like ________ can protect against pathogens.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Consider all persons body fluids/blood to be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Team members can receive ____ ____ if exposed to pathogens.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Team members can find information about Spirit's Exposure Control Plan (ECP) through ____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virus that attacks the immune system and shows no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protect yourself, it is important that you are aware of your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Bloodborne pathogens include Hepatitis B, ____, and HIV.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____ is still the most effective means to prevent transmission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Is a company that does work place safety inspections.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Bloodborne pathogens are microorganisms such as ________ or bacteria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Pathogens</dc:title>
  <dcterms:created xsi:type="dcterms:W3CDTF">2021-10-11T02:21:30Z</dcterms:created>
  <dcterms:modified xsi:type="dcterms:W3CDTF">2021-10-11T02:21:30Z</dcterms:modified>
</cp:coreProperties>
</file>