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Bloom's Taxonomy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Differentiate    </w:t>
      </w:r>
      <w:r>
        <w:t xml:space="preserve">   Interpret    </w:t>
      </w:r>
      <w:r>
        <w:t xml:space="preserve">   Distinguish    </w:t>
      </w:r>
      <w:r>
        <w:t xml:space="preserve">   Design    </w:t>
      </w:r>
      <w:r>
        <w:t xml:space="preserve">   Construct    </w:t>
      </w:r>
      <w:r>
        <w:t xml:space="preserve">   Contrast    </w:t>
      </w:r>
      <w:r>
        <w:t xml:space="preserve">   Create    </w:t>
      </w:r>
      <w:r>
        <w:t xml:space="preserve">   Compare    </w:t>
      </w:r>
      <w:r>
        <w:t xml:space="preserve">   Assess    </w:t>
      </w:r>
      <w:r>
        <w:t xml:space="preserve">   Appraise    </w:t>
      </w:r>
      <w:r>
        <w:t xml:space="preserve">   Analyze    </w:t>
      </w:r>
      <w:r>
        <w:t xml:space="preserve">   Describe    </w:t>
      </w:r>
      <w:r>
        <w:t xml:space="preserve">   Explain    </w:t>
      </w:r>
      <w:r>
        <w:t xml:space="preserve">   Discuss    </w:t>
      </w:r>
      <w:r>
        <w:t xml:space="preserve">   Demonstrate    </w:t>
      </w:r>
      <w:r>
        <w:t xml:space="preserve">   Recognize    </w:t>
      </w:r>
      <w:r>
        <w:t xml:space="preserve">   List    </w:t>
      </w:r>
      <w:r>
        <w:t xml:space="preserve">   Identify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Bloom's Taxonomy</dc:title>
  <dcterms:created xsi:type="dcterms:W3CDTF">2021-10-11T02:22:35Z</dcterms:created>
  <dcterms:modified xsi:type="dcterms:W3CDTF">2021-10-11T02:22:35Z</dcterms:modified>
</cp:coreProperties>
</file>