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Bloomsbury 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name of Virginia Woolf's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Lytton Strachey wrote what type of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Bloomsbury Group was made up of writers and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did Virginia Woolf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work influenced the Bloomsbury Group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1905 what club did Vanessa Bell create?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publishing house that Leonard and Virginia Woolf founded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Maynard Keynes was an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exclusive Cambridge Society?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college were the men of this movement associated 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Bloomsbury Group</dc:title>
  <dcterms:created xsi:type="dcterms:W3CDTF">2021-10-12T13:59:48Z</dcterms:created>
  <dcterms:modified xsi:type="dcterms:W3CDTF">2021-10-12T13:59:48Z</dcterms:modified>
</cp:coreProperties>
</file>