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Blossom Belle Inner Beauty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Unique    </w:t>
      </w:r>
      <w:r>
        <w:t xml:space="preserve">   Supportive    </w:t>
      </w:r>
      <w:r>
        <w:t xml:space="preserve">   Self-Confidence    </w:t>
      </w:r>
      <w:r>
        <w:t xml:space="preserve">   Respectful    </w:t>
      </w:r>
      <w:r>
        <w:t xml:space="preserve">   Radiant    </w:t>
      </w:r>
      <w:r>
        <w:t xml:space="preserve">   Polite    </w:t>
      </w:r>
      <w:r>
        <w:t xml:space="preserve">   Positive    </w:t>
      </w:r>
      <w:r>
        <w:t xml:space="preserve">   Peaceful    </w:t>
      </w:r>
      <w:r>
        <w:t xml:space="preserve">   Leadership    </w:t>
      </w:r>
      <w:r>
        <w:t xml:space="preserve">   Loyal    </w:t>
      </w:r>
      <w:r>
        <w:t xml:space="preserve">   Loving    </w:t>
      </w:r>
      <w:r>
        <w:t xml:space="preserve">   Independent    </w:t>
      </w:r>
      <w:r>
        <w:t xml:space="preserve">   Integrity    </w:t>
      </w:r>
      <w:r>
        <w:t xml:space="preserve">   Intelligent    </w:t>
      </w:r>
      <w:r>
        <w:t xml:space="preserve">   Honest    </w:t>
      </w:r>
      <w:r>
        <w:t xml:space="preserve">   Helpful    </w:t>
      </w:r>
      <w:r>
        <w:t xml:space="preserve">   Happy     </w:t>
      </w:r>
      <w:r>
        <w:t xml:space="preserve">   Goodness    </w:t>
      </w:r>
      <w:r>
        <w:t xml:space="preserve">   Friendly    </w:t>
      </w:r>
      <w:r>
        <w:t xml:space="preserve">   Empowered    </w:t>
      </w:r>
      <w:r>
        <w:t xml:space="preserve">   Charitable    </w:t>
      </w:r>
      <w:r>
        <w:t xml:space="preserve">   Charming    </w:t>
      </w:r>
      <w:r>
        <w:t xml:space="preserve">   Compassionate    </w:t>
      </w:r>
      <w:r>
        <w:t xml:space="preserve">   Caring    </w:t>
      </w:r>
      <w:r>
        <w:t xml:space="preserve">   Brave    </w:t>
      </w:r>
      <w:r>
        <w:t xml:space="preserve">   Benevolent    </w:t>
      </w:r>
      <w:r>
        <w:t xml:space="preserve">   Authentic    </w:t>
      </w:r>
      <w:r>
        <w:t xml:space="preserve">   Appreciative    </w:t>
      </w:r>
      <w:r>
        <w:t xml:space="preserve">   Ambition    </w:t>
      </w:r>
      <w:r>
        <w:t xml:space="preserve">   Accepting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Blossom Belle Inner Beauty Word Search</dc:title>
  <dcterms:created xsi:type="dcterms:W3CDTF">2021-10-11T02:21:15Z</dcterms:created>
  <dcterms:modified xsi:type="dcterms:W3CDTF">2021-10-11T02:21:15Z</dcterms:modified>
</cp:coreProperties>
</file>