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Blowdrying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outer layer of the hair is know as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styling aid will act as a seal and hold your blowdry in place after the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 will help to break down oil in the hair when shampooing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Hair in it's new stretched shape is __________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Hair is _________ which means it will absorbs moisture from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Blow drying the roots in the opposite direction will create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Hair is mostly made up of a protein called ___________-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can also change the hair from alpha to beta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Hair in it's natural state is _______ Keratin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shape of brush should be used to create curl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should allow the hair to _______ down before removing your brush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Blowdrying Crossword</dc:title>
  <dcterms:created xsi:type="dcterms:W3CDTF">2021-10-12T14:00:18Z</dcterms:created>
  <dcterms:modified xsi:type="dcterms:W3CDTF">2021-10-12T14:00:18Z</dcterms:modified>
</cp:coreProperties>
</file>