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(DR) Sort 54 Accent and Doubling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LIMITED    </w:t>
      </w:r>
      <w:r>
        <w:t xml:space="preserve">   PREFERENCE    </w:t>
      </w:r>
      <w:r>
        <w:t xml:space="preserve">   CONFERRED    </w:t>
      </w:r>
      <w:r>
        <w:t xml:space="preserve">   CANCELED    </w:t>
      </w:r>
      <w:r>
        <w:t xml:space="preserve">   REPELLANT    </w:t>
      </w:r>
      <w:r>
        <w:t xml:space="preserve">   REFERENCE    </w:t>
      </w:r>
      <w:r>
        <w:t xml:space="preserve">   DEFERRED    </w:t>
      </w:r>
      <w:r>
        <w:t xml:space="preserve">   FORBIDDEN    </w:t>
      </w:r>
      <w:r>
        <w:t xml:space="preserve">   PILOTING    </w:t>
      </w:r>
      <w:r>
        <w:t xml:space="preserve">   EDITING    </w:t>
      </w:r>
      <w:r>
        <w:t xml:space="preserve">   COMPELLING    </w:t>
      </w:r>
      <w:r>
        <w:t xml:space="preserve">   DEFERENCE    </w:t>
      </w:r>
      <w:r>
        <w:t xml:space="preserve">   REFERRED    </w:t>
      </w:r>
      <w:r>
        <w:t xml:space="preserve">   BEGINNER    </w:t>
      </w:r>
      <w:r>
        <w:t xml:space="preserve">   FORGETTING    </w:t>
      </w:r>
      <w:r>
        <w:t xml:space="preserve">   CONFERENCE    </w:t>
      </w:r>
      <w:r>
        <w:t xml:space="preserve">   CONCURRING    </w:t>
      </w:r>
      <w:r>
        <w:t xml:space="preserve">   MODELING    </w:t>
      </w:r>
      <w:r>
        <w:t xml:space="preserve">   PREFERRED    </w:t>
      </w:r>
      <w:r>
        <w:t xml:space="preserve">   PROPELLANT    </w:t>
      </w:r>
      <w:r>
        <w:t xml:space="preserve">   LEVELED    </w:t>
      </w:r>
      <w:r>
        <w:t xml:space="preserve">   BENEFITING    </w:t>
      </w:r>
      <w:r>
        <w:t xml:space="preserve">   ORBITED    </w:t>
      </w:r>
      <w:r>
        <w:t xml:space="preserve">   OMITTED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(DR) Sort 54 Accent and Doubling</dc:title>
  <dcterms:created xsi:type="dcterms:W3CDTF">2021-10-12T13:59:32Z</dcterms:created>
  <dcterms:modified xsi:type="dcterms:W3CDTF">2021-10-12T13:59:32Z</dcterms:modified>
</cp:coreProperties>
</file>