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Blue Dolphin Crunch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dolphin    </w:t>
      </w:r>
      <w:r>
        <w:t xml:space="preserve">   village    </w:t>
      </w:r>
      <w:r>
        <w:t xml:space="preserve">   chieftanyositlopai    </w:t>
      </w:r>
      <w:r>
        <w:t xml:space="preserve">   spear    </w:t>
      </w:r>
      <w:r>
        <w:t xml:space="preserve">   rontu    </w:t>
      </w:r>
      <w:r>
        <w:t xml:space="preserve">   lurai    </w:t>
      </w:r>
      <w:r>
        <w:t xml:space="preserve">   island    </w:t>
      </w:r>
      <w:r>
        <w:t xml:space="preserve">   coralcove    </w:t>
      </w:r>
      <w:r>
        <w:t xml:space="preserve">   chieforlov    </w:t>
      </w:r>
      <w:r>
        <w:t xml:space="preserve">   arrow    </w:t>
      </w:r>
      <w:r>
        <w:t xml:space="preserve">   ulape    </w:t>
      </w:r>
      <w:r>
        <w:t xml:space="preserve">   tallrock    </w:t>
      </w:r>
      <w:r>
        <w:t xml:space="preserve">   mon-a-nee    </w:t>
      </w:r>
      <w:r>
        <w:t xml:space="preserve">   kimki    </w:t>
      </w:r>
      <w:r>
        <w:t xml:space="preserve">   ghalas-at    </w:t>
      </w:r>
      <w:r>
        <w:t xml:space="preserve">   captainchowig    </w:t>
      </w:r>
      <w:r>
        <w:t xml:space="preserve">   aleuts    </w:t>
      </w:r>
      <w:r>
        <w:t xml:space="preserve">   won-a-pa-lei    </w:t>
      </w:r>
      <w:r>
        <w:t xml:space="preserve">   tutok    </w:t>
      </w:r>
      <w:r>
        <w:t xml:space="preserve">   tainor    </w:t>
      </w:r>
      <w:r>
        <w:t xml:space="preserve">   ramo    </w:t>
      </w:r>
      <w:r>
        <w:t xml:space="preserve">   Matasaip    </w:t>
      </w:r>
      <w:r>
        <w:t xml:space="preserve">   Carana    </w:t>
      </w:r>
      <w:r>
        <w:t xml:space="preserve">   Scott O'Dell    </w:t>
      </w:r>
      <w:r>
        <w:t xml:space="preserve">   Chief Chowig    </w:t>
      </w:r>
      <w:r>
        <w:t xml:space="preserve">   Bow and Arrow    </w:t>
      </w:r>
      <w:r>
        <w:t xml:space="preserve">   Abalone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Dolphin Crunch</dc:title>
  <dcterms:created xsi:type="dcterms:W3CDTF">2021-10-11T02:21:31Z</dcterms:created>
  <dcterms:modified xsi:type="dcterms:W3CDTF">2021-10-11T02:21:31Z</dcterms:modified>
</cp:coreProperties>
</file>