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Blue Group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someone asks for mercy thy are asking for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it is dark there is lots of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 ness to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someone is full of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consider things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downfall in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someone has no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someone feels helpless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there is lots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someone is scared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unsettled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excruciating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something seems like it's not going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something is not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everything is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good in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vagabond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someone is careless, they have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horrible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someone has faith in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something is not worth much at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something has lots of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are happy you feel 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Group Crossword</dc:title>
  <dcterms:created xsi:type="dcterms:W3CDTF">2021-10-11T02:22:00Z</dcterms:created>
  <dcterms:modified xsi:type="dcterms:W3CDTF">2021-10-11T02:22:00Z</dcterms:modified>
</cp:coreProperties>
</file>