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 Sort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geometry    </w:t>
      </w:r>
      <w:r>
        <w:t xml:space="preserve">   kilometer    </w:t>
      </w:r>
      <w:r>
        <w:t xml:space="preserve">   geode    </w:t>
      </w:r>
      <w:r>
        <w:t xml:space="preserve">   millimeter    </w:t>
      </w:r>
      <w:r>
        <w:t xml:space="preserve">   horoscope    </w:t>
      </w:r>
      <w:r>
        <w:t xml:space="preserve">   barometer    </w:t>
      </w:r>
      <w:r>
        <w:t xml:space="preserve">   geology    </w:t>
      </w:r>
      <w:r>
        <w:t xml:space="preserve">   telescope    </w:t>
      </w:r>
      <w:r>
        <w:t xml:space="preserve">   diameter    </w:t>
      </w:r>
      <w:r>
        <w:t xml:space="preserve">   etymology    </w:t>
      </w:r>
      <w:r>
        <w:t xml:space="preserve">   stethescope    </w:t>
      </w:r>
      <w:r>
        <w:t xml:space="preserve">   speedometer    </w:t>
      </w:r>
      <w:r>
        <w:t xml:space="preserve">   microscope    </w:t>
      </w:r>
      <w:r>
        <w:t xml:space="preserve">   thermometer    </w:t>
      </w:r>
      <w:r>
        <w:t xml:space="preserve">   mythology    </w:t>
      </w:r>
      <w:r>
        <w:t xml:space="preserve">   thermal    </w:t>
      </w:r>
      <w:r>
        <w:t xml:space="preserve">   zoology    </w:t>
      </w:r>
      <w:r>
        <w:t xml:space="preserve">   thermos    </w:t>
      </w:r>
      <w:r>
        <w:t xml:space="preserve">   ecology    </w:t>
      </w:r>
      <w:r>
        <w:t xml:space="preserve">   thermostat    </w:t>
      </w:r>
      <w:r>
        <w:t xml:space="preserve">   geothermal    </w:t>
      </w:r>
      <w:r>
        <w:t xml:space="preserve">   periscope    </w:t>
      </w:r>
      <w:r>
        <w:t xml:space="preserve">   perimeter    </w:t>
      </w:r>
      <w:r>
        <w:t xml:space="preserve">   geography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Sort 29</dc:title>
  <dcterms:created xsi:type="dcterms:W3CDTF">2021-10-11T02:22:04Z</dcterms:created>
  <dcterms:modified xsi:type="dcterms:W3CDTF">2021-10-11T02:22:04Z</dcterms:modified>
</cp:coreProperties>
</file>