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Blue, Sort 2,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date after the current 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Guessing the future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Ancestors, often 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affix that comes before a word that changes the meaning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Make a prediction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After a large battle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test after learning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between noon and evening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Hold back for a later 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Author's note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Before the season of practice and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thought after doing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taste after eating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get ready for something beforehand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Blue, Sort 2,</dc:title>
  <dcterms:created xsi:type="dcterms:W3CDTF">2021-10-11T02:22:09Z</dcterms:created>
  <dcterms:modified xsi:type="dcterms:W3CDTF">2021-10-11T02:22:09Z</dcterms:modified>
</cp:coreProperties>
</file>