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emoticon    </w:t>
      </w:r>
      <w:r>
        <w:t xml:space="preserve">   motivate    </w:t>
      </w:r>
      <w:r>
        <w:t xml:space="preserve">   disrupt    </w:t>
      </w:r>
      <w:r>
        <w:t xml:space="preserve">   attract    </w:t>
      </w:r>
      <w:r>
        <w:t xml:space="preserve">   demote    </w:t>
      </w:r>
      <w:r>
        <w:t xml:space="preserve">   erupt    </w:t>
      </w:r>
      <w:r>
        <w:t xml:space="preserve">   emotion    </w:t>
      </w:r>
      <w:r>
        <w:t xml:space="preserve">   locomotive    </w:t>
      </w:r>
      <w:r>
        <w:t xml:space="preserve">   abrupt    </w:t>
      </w:r>
      <w:r>
        <w:t xml:space="preserve">   traction    </w:t>
      </w:r>
      <w:r>
        <w:t xml:space="preserve">   motion    </w:t>
      </w:r>
      <w:r>
        <w:t xml:space="preserve">   regress    </w:t>
      </w:r>
      <w:r>
        <w:t xml:space="preserve">   interrupt    </w:t>
      </w:r>
      <w:r>
        <w:t xml:space="preserve">   tractor    </w:t>
      </w:r>
      <w:r>
        <w:t xml:space="preserve">   extract    </w:t>
      </w:r>
      <w:r>
        <w:t xml:space="preserve">   aggressive    </w:t>
      </w:r>
      <w:r>
        <w:t xml:space="preserve">   rupture    </w:t>
      </w:r>
      <w:r>
        <w:t xml:space="preserve">   distract    </w:t>
      </w:r>
      <w:r>
        <w:t xml:space="preserve">   promote    </w:t>
      </w:r>
      <w:r>
        <w:t xml:space="preserve">   progress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32</dc:title>
  <dcterms:created xsi:type="dcterms:W3CDTF">2021-10-11T02:22:13Z</dcterms:created>
  <dcterms:modified xsi:type="dcterms:W3CDTF">2021-10-11T02:22:13Z</dcterms:modified>
</cp:coreProperties>
</file>