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Blue Sort 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Your ________ made me want to give you a prize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My boss says i have the best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My sister lays on the couch all day she also sleeps all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mmmmm... These salteens are sooo salty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there is a new preson in the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 got the best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This diamond is 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your ____________ is making me jelous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Your ___________ is awesome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You are my best ____________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is so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 school there was a big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 have no thoungts in my head...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my house 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____________ in my stomach is making me tired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Oh no this makes 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____________ is making me tired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 can not get a _______________ for a diamond unless you have a LOAD of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If you do something bad you have to sit in the corner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after that run 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Im _____________ that this will work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Sort 8</dc:title>
  <dcterms:created xsi:type="dcterms:W3CDTF">2021-10-11T02:22:31Z</dcterms:created>
  <dcterms:modified xsi:type="dcterms:W3CDTF">2021-10-11T02:22:31Z</dcterms:modified>
</cp:coreProperties>
</file>