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Sort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politeness    </w:t>
      </w:r>
      <w:r>
        <w:t xml:space="preserve">   saltiness    </w:t>
      </w:r>
      <w:r>
        <w:t xml:space="preserve">   tactless    </w:t>
      </w:r>
      <w:r>
        <w:t xml:space="preserve">   government    </w:t>
      </w:r>
      <w:r>
        <w:t xml:space="preserve">   laziness    </w:t>
      </w:r>
      <w:r>
        <w:t xml:space="preserve">   priceless    </w:t>
      </w:r>
      <w:r>
        <w:t xml:space="preserve">   powerlessness    </w:t>
      </w:r>
      <w:r>
        <w:t xml:space="preserve">   thoughtless    </w:t>
      </w:r>
      <w:r>
        <w:t xml:space="preserve">   employment    </w:t>
      </w:r>
      <w:r>
        <w:t xml:space="preserve">   flawless    </w:t>
      </w:r>
      <w:r>
        <w:t xml:space="preserve">   punishment    </w:t>
      </w:r>
      <w:r>
        <w:t xml:space="preserve">   aggreement    </w:t>
      </w:r>
      <w:r>
        <w:t xml:space="preserve">   friendliness    </w:t>
      </w:r>
      <w:r>
        <w:t xml:space="preserve">   emptiness    </w:t>
      </w:r>
      <w:r>
        <w:t xml:space="preserve">   fruitless    </w:t>
      </w:r>
      <w:r>
        <w:t xml:space="preserve">   breathless    </w:t>
      </w:r>
      <w:r>
        <w:t xml:space="preserve">   amusement    </w:t>
      </w:r>
      <w:r>
        <w:t xml:space="preserve">   dizziness    </w:t>
      </w:r>
      <w:r>
        <w:t xml:space="preserve">   payment    </w:t>
      </w:r>
      <w:r>
        <w:t xml:space="preserve">   blindness    </w:t>
      </w:r>
      <w:r>
        <w:t xml:space="preserve">   replacement    </w:t>
      </w:r>
      <w:r>
        <w:t xml:space="preserve">   hopeless    </w:t>
      </w:r>
      <w:r>
        <w:t xml:space="preserve">   fearlessness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Sort 8</dc:title>
  <dcterms:created xsi:type="dcterms:W3CDTF">2021-10-11T02:21:43Z</dcterms:created>
  <dcterms:modified xsi:type="dcterms:W3CDTF">2021-10-11T02:21:43Z</dcterms:modified>
</cp:coreProperties>
</file>