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Blue Sort 9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stationary    </w:t>
      </w:r>
      <w:r>
        <w:t xml:space="preserve">   grocery    </w:t>
      </w:r>
      <w:r>
        <w:t xml:space="preserve">   directory    </w:t>
      </w:r>
      <w:r>
        <w:t xml:space="preserve">   century    </w:t>
      </w:r>
      <w:r>
        <w:t xml:space="preserve">   victory    </w:t>
      </w:r>
      <w:r>
        <w:t xml:space="preserve">   ordinary    </w:t>
      </w:r>
      <w:r>
        <w:t xml:space="preserve">   mystery    </w:t>
      </w:r>
      <w:r>
        <w:t xml:space="preserve">   machinery    </w:t>
      </w:r>
      <w:r>
        <w:t xml:space="preserve">   category    </w:t>
      </w:r>
      <w:r>
        <w:t xml:space="preserve">   January    </w:t>
      </w:r>
      <w:r>
        <w:t xml:space="preserve">   February    </w:t>
      </w:r>
      <w:r>
        <w:t xml:space="preserve">   necessary    </w:t>
      </w:r>
      <w:r>
        <w:t xml:space="preserve">   dormitory    </w:t>
      </w:r>
      <w:r>
        <w:t xml:space="preserve">   military    </w:t>
      </w:r>
      <w:r>
        <w:t xml:space="preserve">   library    </w:t>
      </w:r>
      <w:r>
        <w:t xml:space="preserve">   bravery    </w:t>
      </w:r>
      <w:r>
        <w:t xml:space="preserve">   secretary    </w:t>
      </w:r>
      <w:r>
        <w:t xml:space="preserve">   delivery    </w:t>
      </w:r>
      <w:r>
        <w:t xml:space="preserve">   history    </w:t>
      </w:r>
      <w:r>
        <w:t xml:space="preserve">   scenery    </w:t>
      </w:r>
      <w:r>
        <w:t xml:space="preserve">   inventory    </w:t>
      </w:r>
      <w:r>
        <w:t xml:space="preserve">   lavatory    </w:t>
      </w:r>
      <w:r>
        <w:t xml:space="preserve">   stationery    </w:t>
      </w:r>
      <w:r>
        <w:t xml:space="preserve">   imaginary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Blue Sort 9</dc:title>
  <dcterms:created xsi:type="dcterms:W3CDTF">2021-10-11T02:21:45Z</dcterms:created>
  <dcterms:modified xsi:type="dcterms:W3CDTF">2021-10-11T02:21:45Z</dcterms:modified>
</cp:coreProperties>
</file>