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exception    </w:t>
      </w:r>
      <w:r>
        <w:t xml:space="preserve">   eruption    </w:t>
      </w:r>
      <w:r>
        <w:t xml:space="preserve">   physician    </w:t>
      </w:r>
      <w:r>
        <w:t xml:space="preserve">   pediatrician    </w:t>
      </w:r>
      <w:r>
        <w:t xml:space="preserve">   optician    </w:t>
      </w:r>
      <w:r>
        <w:t xml:space="preserve">   dietician    </w:t>
      </w:r>
      <w:r>
        <w:t xml:space="preserve">   exhaustion    </w:t>
      </w:r>
      <w:r>
        <w:t xml:space="preserve">   interruption    </w:t>
      </w:r>
      <w:r>
        <w:t xml:space="preserve">   congestion    </w:t>
      </w:r>
      <w:r>
        <w:t xml:space="preserve">   distortion    </w:t>
      </w:r>
      <w:r>
        <w:t xml:space="preserve">   clinician    </w:t>
      </w:r>
      <w:r>
        <w:t xml:space="preserve">   electrician    </w:t>
      </w:r>
      <w:r>
        <w:t xml:space="preserve">   desertioin    </w:t>
      </w:r>
      <w:r>
        <w:t xml:space="preserve">   musician    </w:t>
      </w:r>
      <w:r>
        <w:t xml:space="preserve">   digestion    </w:t>
      </w:r>
      <w:r>
        <w:t xml:space="preserve">   prevention    </w:t>
      </w:r>
      <w:r>
        <w:t xml:space="preserve">   suggestion    </w:t>
      </w:r>
      <w:r>
        <w:t xml:space="preserve">   insertion    </w:t>
      </w:r>
      <w:r>
        <w:t xml:space="preserve">   adoption    </w:t>
      </w:r>
      <w:r>
        <w:t xml:space="preserve">   magician    </w:t>
      </w:r>
      <w:r>
        <w:t xml:space="preserve">   invention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15</dc:title>
  <dcterms:created xsi:type="dcterms:W3CDTF">2021-10-11T02:22:40Z</dcterms:created>
  <dcterms:modified xsi:type="dcterms:W3CDTF">2021-10-11T02:22:40Z</dcterms:modified>
</cp:coreProperties>
</file>