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Blues &amp; Jazz Musicians/Singers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 B King    </w:t>
      </w:r>
      <w:r>
        <w:t xml:space="preserve">   Bobby Mcferrin    </w:t>
      </w:r>
      <w:r>
        <w:t xml:space="preserve">   Duke Ellington    </w:t>
      </w:r>
      <w:r>
        <w:t xml:space="preserve">   Ella Fitzjerald    </w:t>
      </w:r>
      <w:r>
        <w:t xml:space="preserve">   Eric Clapton    </w:t>
      </w:r>
      <w:r>
        <w:t xml:space="preserve">   Fats Waller    </w:t>
      </w:r>
      <w:r>
        <w:t xml:space="preserve">   Frank Sinatra    </w:t>
      </w:r>
      <w:r>
        <w:t xml:space="preserve">   Jamie Cullum    </w:t>
      </w:r>
      <w:r>
        <w:t xml:space="preserve">   Louis Armstrong    </w:t>
      </w:r>
      <w:r>
        <w:t xml:space="preserve">   Michael Buble    </w:t>
      </w:r>
      <w:r>
        <w:t xml:space="preserve">   Miles Davis    </w:t>
      </w:r>
      <w:r>
        <w:t xml:space="preserve">   Nina Simone    </w:t>
      </w:r>
      <w:r>
        <w:t xml:space="preserve">   Norah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Blues &amp; Jazz Musicians/Singers</dc:title>
  <dcterms:created xsi:type="dcterms:W3CDTF">2021-10-11T02:22:34Z</dcterms:created>
  <dcterms:modified xsi:type="dcterms:W3CDTF">2021-10-11T02:22:34Z</dcterms:modified>
</cp:coreProperties>
</file>