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Blues and Hot Jazz</w:t>
      </w:r>
    </w:p>
    <w:p>
      <w:pPr>
        <w:pStyle w:val="Questions"/>
      </w:pPr>
      <w:r>
        <w:t xml:space="preserve">1. EWN ALRSEON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ULOSI GNRAMROTS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ECLROE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NEW OYKR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IIORSAIVMPTNO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COHCAIG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ITIOBOHNPRI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AMEMENNTMD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UEDK LINNTELGO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NYEDSI BHTCEE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NENBY OGMDAON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TTCOON LBUC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SVOAY BOLARMLO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DENCA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CNTRHLEOAS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YLDNI OHP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GBI DANB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JOBNA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ESELT GARUTI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SDSSOORCAR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ELDVI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EBRROT HNOSJON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23. CLLA DNA SREOSNEP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24. SPLGOE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ESLVA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ISLRMENT SHWO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27. EAHSPXNOO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RETNCO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ATRNCEIL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30. NIOAP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Blues and Hot Jazz</dc:title>
  <dcterms:created xsi:type="dcterms:W3CDTF">2021-11-12T03:47:05Z</dcterms:created>
  <dcterms:modified xsi:type="dcterms:W3CDTF">2021-11-12T03:47:05Z</dcterms:modified>
</cp:coreProperties>
</file>