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Board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game is played with royalty-Kings, queens, knights, rooks and pawns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draw well you and your partner could win the game!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sunk my "----------"!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By the end of the game you have a career, a house and maybe even a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King me!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object of the game is to occupy every territory on the board and in doing so, eliminate the other players.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Long words get lots of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have only ! card left shout"---"!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 not pass "GO" Do not collect $200.00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There’s something for everyone in this popular party game: word puzzles, trivia, charades and Pictionary-like challenges.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wrong move and the tower can fall and you lose.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Tangled limbs collapse in a heap when you touch the red, yellow, blue or green circles..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Games</dc:title>
  <dcterms:created xsi:type="dcterms:W3CDTF">2021-10-11T02:22:20Z</dcterms:created>
  <dcterms:modified xsi:type="dcterms:W3CDTF">2021-10-11T02:22:20Z</dcterms:modified>
</cp:coreProperties>
</file>