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Board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Original deckbuilder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to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Mission: _______ (3,6)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_________: Black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French, classic tile-laying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Glroy at Ragnarok (5,4)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Rhino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Build a Better Dystopia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Dexterity: Junk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__________ over Camelot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Visions from a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Cities and Knights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Unseen fireworks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Mechs vs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Conquering Europa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Murder in Hong Kong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Galaxies and Kingdoms (4,4)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Gothic hidden movement (4,2,7)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 Wars: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Real time submarines (7,5)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Vocabulary espionage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 Chain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Novel Deckbuilder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Seven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Asian food drafting (5,2)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Ceiling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Cooperative disease curing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Irish warring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Pandemic and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_____ Gold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Games</dc:title>
  <dcterms:created xsi:type="dcterms:W3CDTF">2021-10-11T02:22:27Z</dcterms:created>
  <dcterms:modified xsi:type="dcterms:W3CDTF">2021-10-11T02:22:27Z</dcterms:modified>
</cp:coreProperties>
</file>