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Board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Battle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Marbles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Ship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Snakes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Ladders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Face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Mystery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Scrabble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Who?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Hippos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Words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Connect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Fortune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Wheel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Bandz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Cluedo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Games</dc:title>
  <dcterms:created xsi:type="dcterms:W3CDTF">2021-10-11T02:22:34Z</dcterms:created>
  <dcterms:modified xsi:type="dcterms:W3CDTF">2021-10-11T02:22:34Z</dcterms:modified>
</cp:coreProperties>
</file>