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Board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Mate, it's a winner!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Lot of these here!      (5,5)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Unfair dominance of the market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"I play" (Latin)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Chance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it worth the effort? (7,7)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 and down 6,3,7)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Partially made from pork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colourful characters in this!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Shakespeare character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Mess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games</dc:title>
  <dcterms:created xsi:type="dcterms:W3CDTF">2021-10-11T02:23:57Z</dcterms:created>
  <dcterms:modified xsi:type="dcterms:W3CDTF">2021-10-11T02:23:57Z</dcterms:modified>
</cp:coreProperties>
</file>