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Boat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Opti    </w:t>
      </w:r>
      <w:r>
        <w:t xml:space="preserve">   Leeward    </w:t>
      </w:r>
      <w:r>
        <w:t xml:space="preserve">   Windward    </w:t>
      </w:r>
      <w:r>
        <w:t xml:space="preserve">   Sprit    </w:t>
      </w:r>
      <w:r>
        <w:t xml:space="preserve">   Boom    </w:t>
      </w:r>
      <w:r>
        <w:t xml:space="preserve">   Mast    </w:t>
      </w:r>
      <w:r>
        <w:t xml:space="preserve">   Vang    </w:t>
      </w:r>
      <w:r>
        <w:t xml:space="preserve">   Sail    </w:t>
      </w:r>
      <w:r>
        <w:t xml:space="preserve">   MainSheet    </w:t>
      </w:r>
      <w:r>
        <w:t xml:space="preserve">   Centreboard    </w:t>
      </w:r>
      <w:r>
        <w:t xml:space="preserve">   Rudder    </w:t>
      </w:r>
      <w:r>
        <w:t xml:space="preserve">   Stern    </w:t>
      </w:r>
      <w:r>
        <w:t xml:space="preserve">   Bow    </w:t>
      </w:r>
      <w:r>
        <w:t xml:space="preserve">   Port    </w:t>
      </w:r>
      <w:r>
        <w:t xml:space="preserve">   Starboard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WordSearch</dc:title>
  <dcterms:created xsi:type="dcterms:W3CDTF">2021-10-11T02:22:59Z</dcterms:created>
  <dcterms:modified xsi:type="dcterms:W3CDTF">2021-10-11T02:22:59Z</dcterms:modified>
</cp:coreProperties>
</file>