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Bob Ross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Joy    </w:t>
      </w:r>
      <w:r>
        <w:t xml:space="preserve">   Artist    </w:t>
      </w:r>
      <w:r>
        <w:t xml:space="preserve">   Steve    </w:t>
      </w:r>
      <w:r>
        <w:t xml:space="preserve">   Squirrel    </w:t>
      </w:r>
      <w:r>
        <w:t xml:space="preserve">   Brush    </w:t>
      </w:r>
      <w:r>
        <w:t xml:space="preserve">   Happy Trees    </w:t>
      </w:r>
      <w:r>
        <w:t xml:space="preserve">   Canvas    </w:t>
      </w:r>
      <w:r>
        <w:t xml:space="preserve">   Bob Ross    </w:t>
      </w:r>
      <w:r>
        <w:t xml:space="preserve">   Easel    </w:t>
      </w:r>
      <w:r>
        <w:t xml:space="preserve">   Paint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Bob Ross</dc:title>
  <dcterms:created xsi:type="dcterms:W3CDTF">2021-10-10T23:42:59Z</dcterms:created>
  <dcterms:modified xsi:type="dcterms:W3CDTF">2021-10-10T23:42:59Z</dcterms:modified>
</cp:coreProperties>
</file>