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Bobcat Allies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accepting    </w:t>
      </w:r>
      <w:r>
        <w:t xml:space="preserve">   antibullying    </w:t>
      </w:r>
      <w:r>
        <w:t xml:space="preserve">   antiharassment    </w:t>
      </w:r>
      <w:r>
        <w:t xml:space="preserve">   cultural    </w:t>
      </w:r>
      <w:r>
        <w:t xml:space="preserve">   differences    </w:t>
      </w:r>
      <w:r>
        <w:t xml:space="preserve">   gender    </w:t>
      </w:r>
      <w:r>
        <w:t xml:space="preserve">   honesty    </w:t>
      </w:r>
      <w:r>
        <w:t xml:space="preserve">   inclusive    </w:t>
      </w:r>
      <w:r>
        <w:t xml:space="preserve">   learning    </w:t>
      </w:r>
      <w:r>
        <w:t xml:space="preserve">   listening    </w:t>
      </w:r>
      <w:r>
        <w:t xml:space="preserve">   pledges    </w:t>
      </w:r>
      <w:r>
        <w:t xml:space="preserve">   respect    </w:t>
      </w:r>
      <w:r>
        <w:t xml:space="preserve">   responsible    </w:t>
      </w:r>
      <w:r>
        <w:t xml:space="preserve">   socioeconomic    </w:t>
      </w:r>
      <w:r>
        <w:t xml:space="preserve">   trusting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Bobcat Allies</dc:title>
  <dcterms:created xsi:type="dcterms:W3CDTF">2021-10-11T02:22:36Z</dcterms:created>
  <dcterms:modified xsi:type="dcterms:W3CDTF">2021-10-11T02:22:36Z</dcterms:modified>
</cp:coreProperties>
</file>