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Bodily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the endocrine system controls.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human body's largest organ.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bodily system provides structure for the human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your heart pumps through your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what the excretory system helps expel from the human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function of the skeletal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function of the reproductive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function of the muscular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system that handles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main part of the nervous system that resides in your skull.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system that handles and regulates functions that come with puberty.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system for reproducing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system that allows the human to rid of waste and toxins.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bodily system helps with the distribution of nutrients to the body's cells.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system which allows the human body to breathe.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system processes and breaks down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system allows for the movement of the human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core of the circulatory system and vital organ located in the chest.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two organs are what allows the body to take in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system that focuses around your brain.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Bodily Systems</dc:title>
  <dcterms:created xsi:type="dcterms:W3CDTF">2021-10-11T02:23:17Z</dcterms:created>
  <dcterms:modified xsi:type="dcterms:W3CDTF">2021-10-11T02:23:17Z</dcterms:modified>
</cp:coreProperties>
</file>